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33" w:rsidRDefault="00D02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47333" w:rsidRDefault="00D02D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38.04.03</w:t>
            </w:r>
          </w:p>
        </w:tc>
        <w:tc>
          <w:tcPr>
            <w:tcW w:w="5811" w:type="dxa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iCs/>
                <w:sz w:val="24"/>
                <w:szCs w:val="24"/>
              </w:rPr>
              <w:t>Управление персоналом</w:t>
            </w:r>
          </w:p>
        </w:tc>
      </w:tr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iCs/>
                <w:sz w:val="24"/>
                <w:szCs w:val="24"/>
              </w:rPr>
              <w:t>Все профили</w:t>
            </w:r>
          </w:p>
        </w:tc>
      </w:tr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7333" w:rsidRPr="004B3C00" w:rsidRDefault="004B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2DAF" w:rsidRPr="004B3C00">
              <w:rPr>
                <w:sz w:val="24"/>
                <w:szCs w:val="24"/>
              </w:rPr>
              <w:t xml:space="preserve"> </w:t>
            </w:r>
            <w:proofErr w:type="spellStart"/>
            <w:r w:rsidR="00D02DAF" w:rsidRPr="004B3C00">
              <w:rPr>
                <w:sz w:val="24"/>
                <w:szCs w:val="24"/>
              </w:rPr>
              <w:t>з.е</w:t>
            </w:r>
            <w:proofErr w:type="spellEnd"/>
            <w:r w:rsidR="00D02DAF" w:rsidRPr="004B3C00">
              <w:rPr>
                <w:sz w:val="24"/>
                <w:szCs w:val="24"/>
              </w:rPr>
              <w:t>.</w:t>
            </w:r>
          </w:p>
        </w:tc>
      </w:tr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 xml:space="preserve">Зачет </w:t>
            </w:r>
          </w:p>
        </w:tc>
      </w:tr>
      <w:tr w:rsidR="004B3C00" w:rsidRPr="004B3C00">
        <w:tc>
          <w:tcPr>
            <w:tcW w:w="3261" w:type="dxa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7333" w:rsidRPr="004B3C00" w:rsidRDefault="004B3C0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="00D02DAF" w:rsidRPr="004B3C00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bCs/>
                <w:sz w:val="24"/>
                <w:szCs w:val="24"/>
              </w:rPr>
              <w:t xml:space="preserve">Тема 1. Система </w:t>
            </w:r>
            <w:r w:rsidRPr="004B3C00">
              <w:rPr>
                <w:sz w:val="24"/>
                <w:szCs w:val="24"/>
              </w:rPr>
              <w:t xml:space="preserve">государственного управления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sz w:val="24"/>
              </w:rPr>
            </w:pPr>
            <w:r w:rsidRPr="004B3C00">
              <w:rPr>
                <w:sz w:val="24"/>
              </w:rPr>
              <w:t>Тема 2 Особенности работы в сфере ГМУ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pStyle w:val="044"/>
              <w:tabs>
                <w:tab w:val="left" w:pos="1066"/>
              </w:tabs>
              <w:spacing w:after="0" w:line="240" w:lineRule="auto"/>
              <w:ind w:left="-140" w:firstLine="140"/>
              <w:jc w:val="left"/>
              <w:rPr>
                <w:sz w:val="24"/>
              </w:rPr>
            </w:pPr>
            <w:r w:rsidRPr="004B3C00">
              <w:rPr>
                <w:kern w:val="0"/>
                <w:sz w:val="24"/>
              </w:rPr>
              <w:t xml:space="preserve">Тема 3 </w:t>
            </w:r>
            <w:r w:rsidRPr="004B3C00">
              <w:rPr>
                <w:sz w:val="24"/>
              </w:rPr>
              <w:t xml:space="preserve">Административная реформа: федеральный и региональный уровни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pStyle w:val="044"/>
              <w:spacing w:after="0" w:line="240" w:lineRule="auto"/>
              <w:jc w:val="left"/>
              <w:rPr>
                <w:sz w:val="24"/>
              </w:rPr>
            </w:pPr>
            <w:r w:rsidRPr="004B3C00">
              <w:rPr>
                <w:sz w:val="24"/>
              </w:rPr>
              <w:t>Тема 4 Маркетинг территорий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pStyle w:val="044"/>
              <w:spacing w:after="0" w:line="240" w:lineRule="auto"/>
              <w:jc w:val="left"/>
              <w:rPr>
                <w:sz w:val="24"/>
              </w:rPr>
            </w:pPr>
            <w:r w:rsidRPr="004B3C00">
              <w:rPr>
                <w:sz w:val="24"/>
              </w:rPr>
              <w:t xml:space="preserve">Тема 5 Финансовая политика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E7E6E6" w:themeFill="background2"/>
          </w:tcPr>
          <w:p w:rsidR="00147333" w:rsidRPr="004B3C00" w:rsidRDefault="00D02D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47333" w:rsidRPr="004B3C00" w:rsidRDefault="00D02DAF">
            <w:pPr>
              <w:pStyle w:val="aff5"/>
              <w:numPr>
                <w:ilvl w:val="0"/>
                <w:numId w:val="3"/>
              </w:numPr>
              <w:rPr>
                <w:lang w:val="en-US"/>
              </w:rPr>
            </w:pPr>
            <w:r w:rsidRPr="004B3C00">
              <w:rPr>
                <w:lang w:val="en-US"/>
              </w:rPr>
              <w:t>ENGLISH FOR ACADEMICS [</w:t>
            </w:r>
            <w:r w:rsidRPr="004B3C00">
              <w:t>Текст</w:t>
            </w:r>
            <w:proofErr w:type="gramStart"/>
            <w:r w:rsidRPr="004B3C00">
              <w:rPr>
                <w:lang w:val="en-US"/>
              </w:rPr>
              <w:t>] :</w:t>
            </w:r>
            <w:proofErr w:type="gramEnd"/>
            <w:r w:rsidRPr="004B3C00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B3C00">
              <w:rPr>
                <w:lang w:val="en-US"/>
              </w:rPr>
              <w:t>Bezzabotnjva</w:t>
            </w:r>
            <w:proofErr w:type="spellEnd"/>
            <w:r w:rsidRPr="004B3C00">
              <w:rPr>
                <w:lang w:val="en-US"/>
              </w:rPr>
              <w:t xml:space="preserve"> [et al.] ; </w:t>
            </w:r>
            <w:proofErr w:type="spellStart"/>
            <w:r w:rsidRPr="004B3C00">
              <w:t>конс</w:t>
            </w:r>
            <w:proofErr w:type="spellEnd"/>
            <w:r w:rsidRPr="004B3C00">
              <w:rPr>
                <w:lang w:val="en-US"/>
              </w:rPr>
              <w:t xml:space="preserve">. R. Bolitho. Book 1. - </w:t>
            </w:r>
            <w:proofErr w:type="gramStart"/>
            <w:r w:rsidRPr="004B3C00">
              <w:rPr>
                <w:lang w:val="en-US"/>
              </w:rPr>
              <w:t>Cambridge :</w:t>
            </w:r>
            <w:proofErr w:type="gramEnd"/>
            <w:r w:rsidRPr="004B3C00">
              <w:rPr>
                <w:lang w:val="en-US"/>
              </w:rPr>
              <w:t xml:space="preserve"> Cambridge University Press, 2014. - 175 </w:t>
            </w:r>
            <w:r w:rsidRPr="004B3C00">
              <w:t>с</w:t>
            </w:r>
            <w:r w:rsidRPr="004B3C00">
              <w:rPr>
                <w:lang w:val="en-US"/>
              </w:rPr>
              <w:t>. 20</w:t>
            </w:r>
            <w:proofErr w:type="spellStart"/>
            <w:r w:rsidRPr="004B3C00">
              <w:t>экз</w:t>
            </w:r>
            <w:proofErr w:type="spellEnd"/>
            <w:r w:rsidRPr="004B3C00">
              <w:rPr>
                <w:lang w:val="en-US"/>
              </w:rPr>
              <w:t>.</w:t>
            </w:r>
          </w:p>
          <w:p w:rsidR="00147333" w:rsidRPr="004B3C00" w:rsidRDefault="00D02DAF">
            <w:pPr>
              <w:pStyle w:val="aff5"/>
              <w:numPr>
                <w:ilvl w:val="0"/>
                <w:numId w:val="3"/>
              </w:numPr>
              <w:shd w:val="clear" w:color="auto" w:fill="FFFFFF"/>
            </w:pPr>
            <w:r w:rsidRPr="004B3C00">
              <w:t>Первухина</w:t>
            </w:r>
            <w:r w:rsidRPr="004B3C00">
              <w:rPr>
                <w:lang w:val="en-US"/>
              </w:rPr>
              <w:t xml:space="preserve">, </w:t>
            </w:r>
            <w:r w:rsidRPr="004B3C00">
              <w:t>И</w:t>
            </w:r>
            <w:r w:rsidRPr="004B3C00">
              <w:rPr>
                <w:lang w:val="en-US"/>
              </w:rPr>
              <w:t xml:space="preserve">. </w:t>
            </w:r>
            <w:r w:rsidRPr="004B3C00">
              <w:t>В</w:t>
            </w:r>
            <w:r w:rsidRPr="004B3C00">
              <w:rPr>
                <w:lang w:val="en-US"/>
              </w:rPr>
              <w:t xml:space="preserve">., </w:t>
            </w:r>
            <w:r w:rsidRPr="004B3C00">
              <w:t>Глазкова</w:t>
            </w:r>
            <w:r w:rsidRPr="004B3C00">
              <w:rPr>
                <w:lang w:val="en-US"/>
              </w:rPr>
              <w:t xml:space="preserve"> </w:t>
            </w:r>
            <w:r w:rsidRPr="004B3C00">
              <w:t>И</w:t>
            </w:r>
            <w:r w:rsidRPr="004B3C00">
              <w:rPr>
                <w:lang w:val="en-US"/>
              </w:rPr>
              <w:t>.</w:t>
            </w:r>
            <w:r w:rsidRPr="004B3C00">
              <w:t>Г</w:t>
            </w:r>
            <w:r w:rsidRPr="004B3C00">
              <w:rPr>
                <w:lang w:val="en-US"/>
              </w:rPr>
              <w:t xml:space="preserve">., </w:t>
            </w:r>
            <w:proofErr w:type="spellStart"/>
            <w:r w:rsidRPr="004B3C00">
              <w:t>Ивукина</w:t>
            </w:r>
            <w:proofErr w:type="spellEnd"/>
            <w:r w:rsidRPr="004B3C00">
              <w:rPr>
                <w:lang w:val="en-US"/>
              </w:rPr>
              <w:t xml:space="preserve"> </w:t>
            </w:r>
            <w:r w:rsidRPr="004B3C00">
              <w:t>Е</w:t>
            </w:r>
            <w:r w:rsidRPr="004B3C00">
              <w:rPr>
                <w:lang w:val="en-US"/>
              </w:rPr>
              <w:t>.</w:t>
            </w:r>
            <w:r w:rsidRPr="004B3C00">
              <w:t>С</w:t>
            </w:r>
            <w:r w:rsidRPr="004B3C00">
              <w:rPr>
                <w:lang w:val="en-US"/>
              </w:rPr>
              <w:t>. English for Master's Students [</w:t>
            </w:r>
            <w:r w:rsidRPr="004B3C00">
              <w:t>Текст</w:t>
            </w:r>
            <w:proofErr w:type="gramStart"/>
            <w:r w:rsidRPr="004B3C00">
              <w:rPr>
                <w:lang w:val="en-US"/>
              </w:rPr>
              <w:t>] :</w:t>
            </w:r>
            <w:proofErr w:type="gramEnd"/>
            <w:r w:rsidRPr="004B3C00">
              <w:rPr>
                <w:lang w:val="en-US"/>
              </w:rPr>
              <w:t xml:space="preserve"> </w:t>
            </w:r>
            <w:r w:rsidRPr="004B3C00">
              <w:t>учебное</w:t>
            </w:r>
            <w:r w:rsidRPr="004B3C00">
              <w:rPr>
                <w:lang w:val="en-US"/>
              </w:rPr>
              <w:t xml:space="preserve"> </w:t>
            </w:r>
            <w:r w:rsidRPr="004B3C00">
              <w:t>пособие</w:t>
            </w:r>
            <w:r w:rsidRPr="004B3C00">
              <w:rPr>
                <w:lang w:val="en-US"/>
              </w:rPr>
              <w:t xml:space="preserve">. </w:t>
            </w:r>
            <w:r w:rsidRPr="004B3C00">
              <w:t xml:space="preserve">Ч. 2. - </w:t>
            </w:r>
            <w:proofErr w:type="gramStart"/>
            <w:r w:rsidRPr="004B3C00">
              <w:t>Екатеринбург :</w:t>
            </w:r>
            <w:proofErr w:type="gramEnd"/>
            <w:r w:rsidRPr="004B3C00">
              <w:t xml:space="preserve"> [Издательство УрГЭУ], 2017. - 71 с. </w:t>
            </w:r>
            <w:hyperlink r:id="rId6" w:tgtFrame="читать полный текст">
              <w:r w:rsidRPr="004B3C0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B3C00">
                <w:rPr>
                  <w:rStyle w:val="-"/>
                  <w:iCs/>
                  <w:color w:val="auto"/>
                </w:rPr>
                <w:t>://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B3C0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B3C0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B3C0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B3C0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B3C00">
                <w:rPr>
                  <w:rStyle w:val="-"/>
                  <w:iCs/>
                  <w:color w:val="auto"/>
                </w:rPr>
                <w:t>/17/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B3C00">
                <w:rPr>
                  <w:rStyle w:val="-"/>
                  <w:iCs/>
                  <w:color w:val="auto"/>
                </w:rPr>
                <w:t>489543.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4B3C00">
              <w:t xml:space="preserve"> 320экз.</w:t>
            </w:r>
          </w:p>
          <w:p w:rsidR="00147333" w:rsidRPr="004B3C00" w:rsidRDefault="00D02DAF">
            <w:pPr>
              <w:pStyle w:val="aff5"/>
              <w:numPr>
                <w:ilvl w:val="0"/>
                <w:numId w:val="3"/>
              </w:numPr>
            </w:pPr>
            <w:proofErr w:type="spellStart"/>
            <w:r w:rsidRPr="004B3C00">
              <w:t>Ивукина</w:t>
            </w:r>
            <w:proofErr w:type="spellEnd"/>
            <w:r w:rsidRPr="004B3C00">
              <w:t xml:space="preserve">, Е. С. </w:t>
            </w:r>
            <w:r w:rsidRPr="004B3C00">
              <w:rPr>
                <w:lang w:val="en-US"/>
              </w:rPr>
              <w:t>English</w:t>
            </w:r>
            <w:r w:rsidRPr="004B3C00">
              <w:t xml:space="preserve"> </w:t>
            </w:r>
            <w:r w:rsidRPr="004B3C00">
              <w:rPr>
                <w:lang w:val="en-US"/>
              </w:rPr>
              <w:t>for</w:t>
            </w:r>
            <w:r w:rsidRPr="004B3C00">
              <w:t xml:space="preserve"> </w:t>
            </w:r>
            <w:r w:rsidRPr="004B3C00">
              <w:rPr>
                <w:lang w:val="en-US"/>
              </w:rPr>
              <w:t>Master</w:t>
            </w:r>
            <w:r w:rsidRPr="004B3C00">
              <w:t>'</w:t>
            </w:r>
            <w:r w:rsidRPr="004B3C00">
              <w:rPr>
                <w:lang w:val="en-US"/>
              </w:rPr>
              <w:t>s</w:t>
            </w:r>
            <w:r w:rsidRPr="004B3C00">
              <w:t xml:space="preserve"> </w:t>
            </w:r>
            <w:r w:rsidRPr="004B3C00">
              <w:rPr>
                <w:lang w:val="en-US"/>
              </w:rPr>
              <w:t>Stud</w:t>
            </w:r>
            <w:proofErr w:type="spellStart"/>
            <w:r w:rsidRPr="004B3C00">
              <w:t>ents</w:t>
            </w:r>
            <w:proofErr w:type="spellEnd"/>
            <w:r w:rsidRPr="004B3C00">
              <w:t xml:space="preserve"> [Текст</w:t>
            </w:r>
            <w:proofErr w:type="gramStart"/>
            <w:r w:rsidRPr="004B3C00">
              <w:t>] :</w:t>
            </w:r>
            <w:proofErr w:type="gramEnd"/>
            <w:r w:rsidRPr="004B3C00">
              <w:t xml:space="preserve"> учебное пособие / Е. С. </w:t>
            </w:r>
            <w:proofErr w:type="spellStart"/>
            <w:r w:rsidRPr="004B3C00">
              <w:t>Ивукина</w:t>
            </w:r>
            <w:proofErr w:type="spellEnd"/>
            <w:r w:rsidRPr="004B3C00">
              <w:t xml:space="preserve"> ; М-во образования и науки Рос. Федерации, Урал. гос. </w:t>
            </w:r>
            <w:proofErr w:type="spellStart"/>
            <w:r w:rsidRPr="004B3C00">
              <w:t>экон</w:t>
            </w:r>
            <w:proofErr w:type="spellEnd"/>
            <w:r w:rsidRPr="004B3C00">
              <w:t xml:space="preserve">. ун-т. - </w:t>
            </w:r>
            <w:proofErr w:type="gramStart"/>
            <w:r w:rsidRPr="004B3C00">
              <w:t>Екатеринбург :</w:t>
            </w:r>
            <w:proofErr w:type="gramEnd"/>
            <w:r w:rsidRPr="004B3C00">
              <w:t xml:space="preserve"> [Издательство УрГЭУ], 2016. - 58 с. </w:t>
            </w:r>
            <w:hyperlink r:id="rId7">
              <w:r w:rsidRPr="004B3C0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4B3C00">
                <w:rPr>
                  <w:rStyle w:val="-"/>
                  <w:iCs/>
                  <w:color w:val="auto"/>
                </w:rPr>
                <w:t>://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4B3C0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B3C0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4B3C0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4B3C0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4B3C00">
                <w:rPr>
                  <w:rStyle w:val="-"/>
                  <w:iCs/>
                  <w:color w:val="auto"/>
                </w:rPr>
                <w:t>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4B3C00">
                <w:rPr>
                  <w:rStyle w:val="-"/>
                  <w:iCs/>
                  <w:color w:val="auto"/>
                </w:rPr>
                <w:t>/16/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4B3C00">
                <w:rPr>
                  <w:rStyle w:val="-"/>
                  <w:iCs/>
                  <w:color w:val="auto"/>
                </w:rPr>
                <w:t>487068.</w:t>
              </w:r>
              <w:r w:rsidRPr="004B3C0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4B3C00">
              <w:rPr>
                <w:rStyle w:val="-"/>
                <w:iCs/>
                <w:color w:val="auto"/>
              </w:rPr>
              <w:t xml:space="preserve"> </w:t>
            </w:r>
          </w:p>
          <w:p w:rsidR="00147333" w:rsidRPr="004B3C00" w:rsidRDefault="00D02D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Дополнительная литература</w:t>
            </w:r>
            <w:r w:rsidRPr="004B3C00">
              <w:rPr>
                <w:sz w:val="24"/>
                <w:szCs w:val="24"/>
              </w:rPr>
              <w:t xml:space="preserve"> </w:t>
            </w:r>
          </w:p>
          <w:p w:rsidR="00147333" w:rsidRPr="004B3C00" w:rsidRDefault="00D02DAF">
            <w:pPr>
              <w:widowControl/>
              <w:numPr>
                <w:ilvl w:val="0"/>
                <w:numId w:val="2"/>
              </w:numPr>
              <w:suppressAutoHyphens w:val="0"/>
              <w:textAlignment w:val="auto"/>
              <w:rPr>
                <w:sz w:val="24"/>
                <w:szCs w:val="24"/>
                <w:lang w:val="en-US"/>
              </w:rPr>
            </w:pPr>
            <w:r w:rsidRPr="004B3C00">
              <w:rPr>
                <w:sz w:val="24"/>
                <w:szCs w:val="24"/>
                <w:lang w:val="en-US"/>
              </w:rPr>
              <w:t>Business Essentials [</w:t>
            </w:r>
            <w:r w:rsidRPr="004B3C00">
              <w:rPr>
                <w:sz w:val="24"/>
                <w:szCs w:val="24"/>
              </w:rPr>
              <w:t>Текст</w:t>
            </w:r>
            <w:proofErr w:type="gramStart"/>
            <w:r w:rsidRPr="004B3C00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4B3C00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B3C00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4B3C00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4B3C00">
              <w:rPr>
                <w:sz w:val="24"/>
                <w:szCs w:val="24"/>
              </w:rPr>
              <w:t>с</w:t>
            </w:r>
            <w:r w:rsidRPr="004B3C00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4B3C00">
              <w:rPr>
                <w:sz w:val="24"/>
                <w:szCs w:val="24"/>
              </w:rPr>
              <w:t>экз</w:t>
            </w:r>
            <w:proofErr w:type="spellEnd"/>
            <w:r w:rsidRPr="004B3C00">
              <w:rPr>
                <w:sz w:val="24"/>
                <w:szCs w:val="24"/>
                <w:lang w:val="en-US"/>
              </w:rPr>
              <w:t>.</w:t>
            </w:r>
          </w:p>
          <w:p w:rsidR="00147333" w:rsidRPr="004B3C00" w:rsidRDefault="00D02DAF">
            <w:pPr>
              <w:widowControl/>
              <w:numPr>
                <w:ilvl w:val="0"/>
                <w:numId w:val="1"/>
              </w:numPr>
              <w:suppressAutoHyphens w:val="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B3C00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B3C00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4B3C00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4B3C00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B3C00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4B3C00">
              <w:rPr>
                <w:kern w:val="0"/>
                <w:sz w:val="24"/>
                <w:szCs w:val="24"/>
              </w:rPr>
              <w:t>а</w:t>
            </w:r>
            <w:r w:rsidRPr="004B3C0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B3C00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4B3C00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B3C00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4B3C00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B3C00">
              <w:rPr>
                <w:kern w:val="0"/>
                <w:sz w:val="24"/>
                <w:szCs w:val="24"/>
              </w:rPr>
              <w:t>с</w:t>
            </w:r>
            <w:r w:rsidRPr="004B3C00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4B3C00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4B3C00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E7E6E6" w:themeFill="background2"/>
          </w:tcPr>
          <w:p w:rsidR="00147333" w:rsidRPr="004B3C00" w:rsidRDefault="00D02DA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7333" w:rsidRPr="004B3C00" w:rsidRDefault="00D02DAF">
            <w:pPr>
              <w:jc w:val="both"/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3C00">
              <w:rPr>
                <w:sz w:val="24"/>
                <w:szCs w:val="24"/>
              </w:rPr>
              <w:t>AstraLinuxCommonEdition</w:t>
            </w:r>
            <w:proofErr w:type="spellEnd"/>
            <w:r w:rsidRPr="004B3C0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7333" w:rsidRPr="004B3C00" w:rsidRDefault="00D02DAF">
            <w:pPr>
              <w:jc w:val="both"/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Общего доступа</w:t>
            </w:r>
          </w:p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- Справочная правовая система ГАРАНТ</w:t>
            </w:r>
          </w:p>
          <w:p w:rsidR="00147333" w:rsidRPr="004B3C00" w:rsidRDefault="00D02DAF">
            <w:pPr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E7E6E6" w:themeFill="background2"/>
          </w:tcPr>
          <w:p w:rsidR="00147333" w:rsidRPr="004B3C00" w:rsidRDefault="00D02DAF">
            <w:pPr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E7E6E6" w:themeFill="background2"/>
          </w:tcPr>
          <w:p w:rsidR="00147333" w:rsidRPr="004B3C00" w:rsidRDefault="00D02D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3C0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3C00" w:rsidRPr="004B3C00">
        <w:tc>
          <w:tcPr>
            <w:tcW w:w="10490" w:type="dxa"/>
            <w:gridSpan w:val="3"/>
            <w:shd w:val="clear" w:color="auto" w:fill="auto"/>
          </w:tcPr>
          <w:p w:rsidR="00147333" w:rsidRPr="004B3C00" w:rsidRDefault="00D02D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3C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7333" w:rsidRDefault="00147333">
      <w:pPr>
        <w:ind w:left="-284"/>
        <w:rPr>
          <w:sz w:val="24"/>
          <w:szCs w:val="24"/>
        </w:rPr>
      </w:pPr>
    </w:p>
    <w:p w:rsidR="00147333" w:rsidRDefault="00D02DA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Ивукина</w:t>
      </w:r>
      <w:proofErr w:type="spellEnd"/>
      <w:r>
        <w:rPr>
          <w:sz w:val="24"/>
          <w:szCs w:val="24"/>
        </w:rPr>
        <w:t xml:space="preserve"> Е.С.) </w:t>
      </w:r>
    </w:p>
    <w:p w:rsidR="00147333" w:rsidRDefault="00147333">
      <w:pPr>
        <w:rPr>
          <w:sz w:val="24"/>
          <w:szCs w:val="24"/>
        </w:rPr>
      </w:pPr>
    </w:p>
    <w:p w:rsidR="00147333" w:rsidRDefault="00147333">
      <w:pPr>
        <w:rPr>
          <w:sz w:val="24"/>
          <w:szCs w:val="24"/>
        </w:rPr>
      </w:pPr>
    </w:p>
    <w:p w:rsidR="00147333" w:rsidRDefault="00D02DAF" w:rsidP="004B3C00">
      <w:pPr>
        <w:ind w:left="-284"/>
      </w:pPr>
      <w:r>
        <w:rPr>
          <w:sz w:val="24"/>
          <w:szCs w:val="24"/>
        </w:rPr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(Макарова Е.Н.) </w:t>
      </w:r>
      <w:bookmarkStart w:id="0" w:name="_GoBack"/>
      <w:bookmarkEnd w:id="0"/>
    </w:p>
    <w:sectPr w:rsidR="001473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multilevel"/>
    <w:tmpl w:val="0F86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CD6"/>
    <w:multiLevelType w:val="multilevel"/>
    <w:tmpl w:val="BFE2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D509E"/>
    <w:multiLevelType w:val="multilevel"/>
    <w:tmpl w:val="E1FE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F6265"/>
    <w:multiLevelType w:val="multilevel"/>
    <w:tmpl w:val="16889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33"/>
    <w:rsid w:val="00147333"/>
    <w:rsid w:val="004B3C00"/>
    <w:rsid w:val="00D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0DD2"/>
  <w15:docId w15:val="{F9A6D157-16AB-4621-9507-6E0D8D9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D667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856E-9FE0-468C-9F5B-9DC0CE14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2019-05-04T08:19:00Z</cp:lastPrinted>
  <dcterms:created xsi:type="dcterms:W3CDTF">2019-04-01T10:05:00Z</dcterms:created>
  <dcterms:modified xsi:type="dcterms:W3CDTF">2019-07-03T09:54:00Z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